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FA" w:rsidRPr="00092C4F" w:rsidRDefault="009016FA" w:rsidP="00092C4F">
      <w:pPr>
        <w:pStyle w:val="Citationintense"/>
        <w:jc w:val="center"/>
        <w:rPr>
          <w:sz w:val="40"/>
          <w:szCs w:val="40"/>
        </w:rPr>
      </w:pPr>
      <w:r w:rsidRPr="009016FA">
        <w:rPr>
          <w:sz w:val="40"/>
          <w:szCs w:val="40"/>
        </w:rPr>
        <w:t>Brief sample</w:t>
      </w:r>
    </w:p>
    <w:p w:rsidR="009016FA" w:rsidRPr="009016FA" w:rsidRDefault="009016FA" w:rsidP="009016FA">
      <w:pPr>
        <w:rPr>
          <w:rFonts w:asciiTheme="majorHAnsi" w:hAnsiTheme="majorHAnsi"/>
          <w:b/>
          <w:sz w:val="28"/>
          <w:szCs w:val="28"/>
        </w:rPr>
      </w:pPr>
      <w:r w:rsidRPr="009016FA">
        <w:rPr>
          <w:rFonts w:asciiTheme="majorHAnsi" w:hAnsiTheme="majorHAnsi"/>
          <w:b/>
          <w:sz w:val="28"/>
          <w:szCs w:val="28"/>
        </w:rPr>
        <w:t>1. Introduction</w:t>
      </w:r>
    </w:p>
    <w:p w:rsidR="009016FA" w:rsidRPr="009016FA" w:rsidRDefault="009016FA" w:rsidP="009016FA">
      <w:pPr>
        <w:rPr>
          <w:i/>
        </w:rPr>
      </w:pPr>
      <w:r w:rsidRPr="009016FA">
        <w:rPr>
          <w:i/>
        </w:rPr>
        <w:t>Veuillez décrire le calendrier des offres et les coordonnées.</w:t>
      </w:r>
    </w:p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9016FA" w:rsidRPr="009016FA" w:rsidRDefault="009016FA" w:rsidP="009016FA">
      <w:pPr>
        <w:rPr>
          <w:rFonts w:asciiTheme="majorHAnsi" w:hAnsiTheme="majorHAnsi"/>
          <w:b/>
          <w:sz w:val="28"/>
          <w:szCs w:val="28"/>
        </w:rPr>
      </w:pPr>
      <w:r w:rsidRPr="009016FA">
        <w:rPr>
          <w:rFonts w:asciiTheme="majorHAnsi" w:hAnsiTheme="majorHAnsi"/>
          <w:b/>
          <w:sz w:val="28"/>
          <w:szCs w:val="28"/>
        </w:rPr>
        <w:t>2. À propos de l'organisation</w:t>
      </w:r>
    </w:p>
    <w:p w:rsidR="007C6828" w:rsidRDefault="009016FA" w:rsidP="009016FA">
      <w:pPr>
        <w:rPr>
          <w:i/>
        </w:rPr>
      </w:pPr>
      <w:r w:rsidRPr="00CA095F">
        <w:rPr>
          <w:i/>
        </w:rPr>
        <w:t>Veuillez décrire les antécédents de l'organisation, sa vision, sa mission et son message principal public cible.</w:t>
      </w:r>
    </w:p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9016FA" w:rsidRPr="009016FA" w:rsidRDefault="009016FA" w:rsidP="009016FA">
      <w:pPr>
        <w:rPr>
          <w:rFonts w:asciiTheme="majorHAnsi" w:hAnsiTheme="majorHAnsi"/>
          <w:b/>
          <w:sz w:val="28"/>
          <w:szCs w:val="28"/>
        </w:rPr>
      </w:pPr>
      <w:r w:rsidRPr="009016FA">
        <w:rPr>
          <w:rFonts w:asciiTheme="majorHAnsi" w:hAnsiTheme="majorHAnsi"/>
          <w:b/>
          <w:sz w:val="28"/>
          <w:szCs w:val="28"/>
        </w:rPr>
        <w:t>3. Public cible</w:t>
      </w:r>
    </w:p>
    <w:p w:rsidR="009016FA" w:rsidRPr="009016FA" w:rsidRDefault="009016FA" w:rsidP="009016FA">
      <w:pPr>
        <w:rPr>
          <w:i/>
        </w:rPr>
      </w:pPr>
      <w:r w:rsidRPr="009016FA">
        <w:rPr>
          <w:i/>
        </w:rPr>
        <w:t>Veuillez décrire</w:t>
      </w:r>
      <w:r>
        <w:rPr>
          <w:i/>
        </w:rPr>
        <w:t xml:space="preserve"> les segments de marché cibles.</w:t>
      </w:r>
    </w:p>
    <w:p w:rsidR="002F643F" w:rsidRDefault="002F643F" w:rsidP="009016FA">
      <w:pPr>
        <w:rPr>
          <w:rFonts w:asciiTheme="majorHAnsi" w:hAnsiTheme="majorHAnsi"/>
          <w:b/>
          <w:sz w:val="28"/>
          <w:szCs w:val="28"/>
        </w:rPr>
      </w:pPr>
    </w:p>
    <w:p w:rsidR="002F643F" w:rsidRDefault="002F643F" w:rsidP="009016FA">
      <w:pPr>
        <w:rPr>
          <w:rFonts w:asciiTheme="majorHAnsi" w:hAnsiTheme="majorHAnsi"/>
          <w:b/>
          <w:sz w:val="28"/>
          <w:szCs w:val="28"/>
        </w:rPr>
      </w:pPr>
    </w:p>
    <w:p w:rsidR="002F643F" w:rsidRDefault="002F643F" w:rsidP="009016FA">
      <w:pPr>
        <w:rPr>
          <w:rFonts w:asciiTheme="majorHAnsi" w:hAnsiTheme="majorHAnsi"/>
          <w:b/>
          <w:sz w:val="28"/>
          <w:szCs w:val="28"/>
        </w:rPr>
      </w:pPr>
    </w:p>
    <w:p w:rsidR="002F643F" w:rsidRDefault="002F643F" w:rsidP="009016FA">
      <w:pPr>
        <w:rPr>
          <w:rFonts w:asciiTheme="majorHAnsi" w:hAnsiTheme="majorHAnsi"/>
          <w:b/>
          <w:sz w:val="28"/>
          <w:szCs w:val="28"/>
        </w:rPr>
      </w:pPr>
    </w:p>
    <w:p w:rsidR="002F643F" w:rsidRDefault="002F643F" w:rsidP="009016FA">
      <w:pPr>
        <w:rPr>
          <w:rFonts w:asciiTheme="majorHAnsi" w:hAnsiTheme="majorHAnsi"/>
          <w:b/>
          <w:sz w:val="28"/>
          <w:szCs w:val="28"/>
        </w:rPr>
      </w:pPr>
    </w:p>
    <w:p w:rsidR="002F643F" w:rsidRDefault="002F643F" w:rsidP="009016FA">
      <w:pPr>
        <w:rPr>
          <w:rFonts w:asciiTheme="majorHAnsi" w:hAnsiTheme="majorHAnsi"/>
          <w:b/>
          <w:sz w:val="28"/>
          <w:szCs w:val="28"/>
        </w:rPr>
      </w:pPr>
    </w:p>
    <w:p w:rsidR="002F643F" w:rsidRDefault="002F643F" w:rsidP="009016FA">
      <w:pPr>
        <w:rPr>
          <w:rFonts w:asciiTheme="majorHAnsi" w:hAnsiTheme="majorHAnsi"/>
          <w:b/>
          <w:sz w:val="28"/>
          <w:szCs w:val="28"/>
        </w:rPr>
      </w:pPr>
    </w:p>
    <w:p w:rsidR="002F643F" w:rsidRDefault="002F643F" w:rsidP="009016FA">
      <w:pPr>
        <w:rPr>
          <w:rFonts w:asciiTheme="majorHAnsi" w:hAnsiTheme="majorHAnsi"/>
          <w:b/>
          <w:sz w:val="28"/>
          <w:szCs w:val="28"/>
        </w:rPr>
      </w:pPr>
    </w:p>
    <w:p w:rsidR="002F643F" w:rsidRDefault="002F643F" w:rsidP="009016FA">
      <w:pPr>
        <w:rPr>
          <w:rFonts w:asciiTheme="majorHAnsi" w:hAnsiTheme="majorHAnsi"/>
          <w:b/>
          <w:sz w:val="28"/>
          <w:szCs w:val="28"/>
        </w:rPr>
      </w:pPr>
    </w:p>
    <w:p w:rsidR="002F643F" w:rsidRDefault="002F643F" w:rsidP="009016FA">
      <w:pPr>
        <w:rPr>
          <w:rFonts w:asciiTheme="majorHAnsi" w:hAnsiTheme="majorHAnsi"/>
          <w:b/>
          <w:sz w:val="28"/>
          <w:szCs w:val="28"/>
        </w:rPr>
      </w:pPr>
    </w:p>
    <w:p w:rsidR="002F643F" w:rsidRDefault="002F643F" w:rsidP="009016FA">
      <w:pPr>
        <w:rPr>
          <w:rFonts w:asciiTheme="majorHAnsi" w:hAnsiTheme="majorHAnsi"/>
          <w:b/>
          <w:sz w:val="28"/>
          <w:szCs w:val="28"/>
        </w:rPr>
      </w:pPr>
    </w:p>
    <w:p w:rsidR="002F643F" w:rsidRDefault="002F643F" w:rsidP="009016FA">
      <w:pPr>
        <w:rPr>
          <w:rFonts w:asciiTheme="majorHAnsi" w:hAnsiTheme="majorHAnsi"/>
          <w:b/>
          <w:sz w:val="28"/>
          <w:szCs w:val="28"/>
        </w:rPr>
      </w:pPr>
    </w:p>
    <w:p w:rsidR="002F643F" w:rsidRDefault="002F643F" w:rsidP="009016FA">
      <w:pPr>
        <w:rPr>
          <w:rFonts w:asciiTheme="majorHAnsi" w:hAnsiTheme="majorHAnsi"/>
          <w:b/>
          <w:sz w:val="28"/>
          <w:szCs w:val="28"/>
        </w:rPr>
      </w:pPr>
    </w:p>
    <w:p w:rsidR="009016FA" w:rsidRPr="00AF1FA4" w:rsidRDefault="009016FA" w:rsidP="009016FA">
      <w:pPr>
        <w:rPr>
          <w:rFonts w:asciiTheme="majorHAnsi" w:hAnsiTheme="majorHAnsi"/>
          <w:b/>
          <w:sz w:val="28"/>
          <w:szCs w:val="28"/>
        </w:rPr>
      </w:pPr>
      <w:r w:rsidRPr="00AF1FA4">
        <w:rPr>
          <w:rFonts w:asciiTheme="majorHAnsi" w:hAnsiTheme="majorHAnsi"/>
          <w:b/>
          <w:sz w:val="28"/>
          <w:szCs w:val="28"/>
        </w:rPr>
        <w:t>4. Activités et objectifs du site Web</w:t>
      </w:r>
    </w:p>
    <w:p w:rsidR="009016FA" w:rsidRPr="00AF1FA4" w:rsidRDefault="009016FA" w:rsidP="009016FA">
      <w:pPr>
        <w:rPr>
          <w:i/>
        </w:rPr>
      </w:pPr>
      <w:r w:rsidRPr="00AF1FA4">
        <w:rPr>
          <w:i/>
        </w:rPr>
        <w:t>Veuillez décrire les principaux objectifs du site, ainsi que les a</w:t>
      </w:r>
      <w:r w:rsidR="00AF1FA4" w:rsidRPr="00AF1FA4">
        <w:rPr>
          <w:i/>
        </w:rPr>
        <w:t xml:space="preserve">ctivités que vous aimeriez voir </w:t>
      </w:r>
      <w:r w:rsidRPr="00AF1FA4">
        <w:rPr>
          <w:i/>
        </w:rPr>
        <w:t>effectuer.</w:t>
      </w:r>
    </w:p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>
      <w:pPr>
        <w:rPr>
          <w:rFonts w:asciiTheme="majorHAnsi" w:hAnsiTheme="majorHAnsi"/>
          <w:b/>
          <w:sz w:val="28"/>
          <w:szCs w:val="28"/>
        </w:rPr>
      </w:pPr>
    </w:p>
    <w:p w:rsidR="009016FA" w:rsidRPr="00AF1FA4" w:rsidRDefault="009016FA" w:rsidP="009016FA">
      <w:pPr>
        <w:rPr>
          <w:rFonts w:asciiTheme="majorHAnsi" w:hAnsiTheme="majorHAnsi"/>
          <w:b/>
          <w:sz w:val="28"/>
          <w:szCs w:val="28"/>
        </w:rPr>
      </w:pPr>
      <w:r w:rsidRPr="00AF1FA4">
        <w:rPr>
          <w:rFonts w:asciiTheme="majorHAnsi" w:hAnsiTheme="majorHAnsi"/>
          <w:b/>
          <w:sz w:val="28"/>
          <w:szCs w:val="28"/>
        </w:rPr>
        <w:t>5. Structure de navigation</w:t>
      </w:r>
    </w:p>
    <w:p w:rsidR="009016FA" w:rsidRPr="00AF1FA4" w:rsidRDefault="009016FA" w:rsidP="009016FA">
      <w:pPr>
        <w:rPr>
          <w:i/>
        </w:rPr>
      </w:pPr>
      <w:r w:rsidRPr="00AF1FA4">
        <w:rPr>
          <w:i/>
        </w:rPr>
        <w:lastRenderedPageBreak/>
        <w:t>Veuillez décrire la structure du menu du site Web, divisée en éléments du men</w:t>
      </w:r>
      <w:r w:rsidR="00AF1FA4" w:rsidRPr="00AF1FA4">
        <w:rPr>
          <w:i/>
        </w:rPr>
        <w:t xml:space="preserve">u principal et du sous-menu. Où </w:t>
      </w:r>
      <w:r w:rsidRPr="00AF1FA4">
        <w:rPr>
          <w:i/>
        </w:rPr>
        <w:t>projets, albums, vidéos, profils de personnes et produits sont impliq</w:t>
      </w:r>
      <w:r w:rsidR="00AF1FA4" w:rsidRPr="00AF1FA4">
        <w:rPr>
          <w:i/>
        </w:rPr>
        <w:t xml:space="preserve">ués, veuillez décrire le nombre </w:t>
      </w:r>
      <w:r w:rsidRPr="00AF1FA4">
        <w:rPr>
          <w:i/>
        </w:rPr>
        <w:t>des articles à remplir pour le lancement.</w:t>
      </w:r>
    </w:p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9016FA" w:rsidRPr="00AF1FA4" w:rsidRDefault="009016FA" w:rsidP="009016FA">
      <w:pPr>
        <w:rPr>
          <w:rFonts w:asciiTheme="majorHAnsi" w:hAnsiTheme="majorHAnsi"/>
          <w:b/>
          <w:sz w:val="28"/>
          <w:szCs w:val="28"/>
        </w:rPr>
      </w:pPr>
      <w:r w:rsidRPr="00AF1FA4">
        <w:rPr>
          <w:rFonts w:asciiTheme="majorHAnsi" w:hAnsiTheme="majorHAnsi"/>
          <w:b/>
          <w:sz w:val="28"/>
          <w:szCs w:val="28"/>
        </w:rPr>
        <w:t>6. Caractéristiques du site</w:t>
      </w:r>
    </w:p>
    <w:p w:rsidR="009016FA" w:rsidRPr="00AF1FA4" w:rsidRDefault="009016FA" w:rsidP="009016FA">
      <w:pPr>
        <w:rPr>
          <w:i/>
        </w:rPr>
      </w:pPr>
      <w:r w:rsidRPr="00AF1FA4">
        <w:rPr>
          <w:i/>
        </w:rPr>
        <w:t>Veuillez décrire les caractéristiques spéciales requises pour le site. S'il vous plaît in</w:t>
      </w:r>
      <w:r w:rsidR="00AF1FA4" w:rsidRPr="00AF1FA4">
        <w:rPr>
          <w:i/>
        </w:rPr>
        <w:t xml:space="preserve">clure des liens de référence où </w:t>
      </w:r>
      <w:r w:rsidRPr="00AF1FA4">
        <w:rPr>
          <w:i/>
        </w:rPr>
        <w:t>possible.</w:t>
      </w:r>
    </w:p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9016FA" w:rsidRPr="00092C4F" w:rsidRDefault="009016FA" w:rsidP="009016FA">
      <w:pPr>
        <w:rPr>
          <w:rFonts w:asciiTheme="majorHAnsi" w:hAnsiTheme="majorHAnsi"/>
          <w:b/>
          <w:sz w:val="28"/>
          <w:szCs w:val="28"/>
        </w:rPr>
      </w:pPr>
      <w:r w:rsidRPr="00092C4F">
        <w:rPr>
          <w:rFonts w:asciiTheme="majorHAnsi" w:hAnsiTheme="majorHAnsi"/>
          <w:b/>
          <w:sz w:val="28"/>
          <w:szCs w:val="28"/>
        </w:rPr>
        <w:t>7. Sites Web des concurrents</w:t>
      </w:r>
    </w:p>
    <w:p w:rsidR="00092C4F" w:rsidRDefault="009016FA" w:rsidP="009016FA">
      <w:pPr>
        <w:rPr>
          <w:i/>
        </w:rPr>
      </w:pPr>
      <w:r w:rsidRPr="00092C4F">
        <w:rPr>
          <w:i/>
        </w:rPr>
        <w:t xml:space="preserve">S'il vous plaît décrire les sites Web de référence et ce que vous aimez </w:t>
      </w:r>
      <w:r w:rsidR="00092C4F" w:rsidRPr="00092C4F">
        <w:rPr>
          <w:i/>
        </w:rPr>
        <w:t>/ n'aiment pas sur leurs sites.</w:t>
      </w:r>
    </w:p>
    <w:p w:rsidR="007C4762" w:rsidRDefault="007C4762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9016FA" w:rsidRPr="00092C4F" w:rsidRDefault="009016FA" w:rsidP="009016FA">
      <w:pPr>
        <w:rPr>
          <w:rFonts w:asciiTheme="majorHAnsi" w:hAnsiTheme="majorHAnsi"/>
          <w:b/>
          <w:sz w:val="28"/>
          <w:szCs w:val="28"/>
        </w:rPr>
      </w:pPr>
      <w:r w:rsidRPr="00092C4F">
        <w:rPr>
          <w:rFonts w:asciiTheme="majorHAnsi" w:hAnsiTheme="majorHAnsi"/>
          <w:b/>
          <w:sz w:val="28"/>
          <w:szCs w:val="28"/>
        </w:rPr>
        <w:t>8. Conception</w:t>
      </w:r>
    </w:p>
    <w:p w:rsidR="009016FA" w:rsidRDefault="009016FA" w:rsidP="009016FA">
      <w:r w:rsidRPr="00092C4F">
        <w:rPr>
          <w:i/>
        </w:rPr>
        <w:t>Veuillez fournir un bref exposé sur la direction de la conception du s</w:t>
      </w:r>
      <w:r w:rsidR="00092C4F" w:rsidRPr="00092C4F">
        <w:rPr>
          <w:i/>
        </w:rPr>
        <w:t xml:space="preserve">ite. Cela nous aidera à estimer </w:t>
      </w:r>
      <w:r w:rsidRPr="00092C4F">
        <w:rPr>
          <w:i/>
        </w:rPr>
        <w:t>besoins de photographie et d'illustration pour le site</w:t>
      </w:r>
      <w:r>
        <w:t>.</w:t>
      </w:r>
    </w:p>
    <w:p w:rsidR="002F643F" w:rsidRDefault="002F643F" w:rsidP="009016FA">
      <w:bookmarkStart w:id="0" w:name="_GoBack"/>
      <w:bookmarkEnd w:id="0"/>
    </w:p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2F643F" w:rsidRDefault="002F643F" w:rsidP="009016FA"/>
    <w:p w:rsidR="009016FA" w:rsidRPr="00092C4F" w:rsidRDefault="009016FA" w:rsidP="009016FA">
      <w:pPr>
        <w:rPr>
          <w:rFonts w:asciiTheme="majorHAnsi" w:hAnsiTheme="majorHAnsi"/>
          <w:b/>
          <w:sz w:val="28"/>
          <w:szCs w:val="28"/>
        </w:rPr>
      </w:pPr>
      <w:r w:rsidRPr="00092C4F">
        <w:rPr>
          <w:rFonts w:asciiTheme="majorHAnsi" w:hAnsiTheme="majorHAnsi"/>
          <w:b/>
          <w:sz w:val="28"/>
          <w:szCs w:val="28"/>
        </w:rPr>
        <w:t>9. Autres exigences</w:t>
      </w:r>
    </w:p>
    <w:p w:rsidR="009016FA" w:rsidRDefault="009016FA" w:rsidP="009016FA">
      <w:r w:rsidRPr="00092C4F">
        <w:rPr>
          <w:i/>
        </w:rPr>
        <w:t>Veuillez décrire les exigences d'hébergement, ainsi que les normes</w:t>
      </w:r>
      <w:r w:rsidR="00092C4F" w:rsidRPr="00092C4F">
        <w:rPr>
          <w:i/>
        </w:rPr>
        <w:t xml:space="preserve"> de sécurité et d'accessibilité </w:t>
      </w:r>
      <w:r w:rsidRPr="00092C4F">
        <w:rPr>
          <w:i/>
        </w:rPr>
        <w:t xml:space="preserve">besoin d'être </w:t>
      </w:r>
      <w:r w:rsidR="00092C4F" w:rsidRPr="00092C4F">
        <w:rPr>
          <w:i/>
        </w:rPr>
        <w:t>satisfont</w:t>
      </w:r>
      <w:r w:rsidRPr="00092C4F">
        <w:rPr>
          <w:i/>
        </w:rPr>
        <w:t xml:space="preserve"> (ce dernier est principalement applicable aux sites Web américains et britanniques</w:t>
      </w:r>
      <w:r>
        <w:t>).</w:t>
      </w:r>
    </w:p>
    <w:p w:rsidR="00092C4F" w:rsidRDefault="00092C4F" w:rsidP="009016FA"/>
    <w:p w:rsidR="009016FA" w:rsidRDefault="009016FA" w:rsidP="009016FA"/>
    <w:sectPr w:rsidR="009016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38" w:rsidRDefault="00D96B38" w:rsidP="00092C4F">
      <w:pPr>
        <w:spacing w:after="0" w:line="240" w:lineRule="auto"/>
      </w:pPr>
      <w:r>
        <w:separator/>
      </w:r>
    </w:p>
  </w:endnote>
  <w:endnote w:type="continuationSeparator" w:id="0">
    <w:p w:rsidR="00D96B38" w:rsidRDefault="00D96B38" w:rsidP="0009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054263"/>
      <w:docPartObj>
        <w:docPartGallery w:val="Page Numbers (Bottom of Page)"/>
        <w:docPartUnique/>
      </w:docPartObj>
    </w:sdtPr>
    <w:sdtEndPr/>
    <w:sdtContent>
      <w:p w:rsidR="00092C4F" w:rsidRDefault="00092C4F">
        <w:pPr>
          <w:pStyle w:val="Pieddepage"/>
          <w:jc w:val="right"/>
        </w:pPr>
      </w:p>
      <w:p w:rsidR="00092C4F" w:rsidRDefault="00092C4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9C8" w:rsidRPr="002849C8">
          <w:rPr>
            <w:noProof/>
            <w:lang w:val="fr-FR"/>
          </w:rPr>
          <w:t>2</w:t>
        </w:r>
        <w:r>
          <w:fldChar w:fldCharType="end"/>
        </w:r>
      </w:p>
    </w:sdtContent>
  </w:sdt>
  <w:p w:rsidR="00092C4F" w:rsidRDefault="00092C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38" w:rsidRDefault="00D96B38" w:rsidP="00092C4F">
      <w:pPr>
        <w:spacing w:after="0" w:line="240" w:lineRule="auto"/>
      </w:pPr>
      <w:r>
        <w:separator/>
      </w:r>
    </w:p>
  </w:footnote>
  <w:footnote w:type="continuationSeparator" w:id="0">
    <w:p w:rsidR="00D96B38" w:rsidRDefault="00D96B38" w:rsidP="00092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1A23"/>
    <w:multiLevelType w:val="hybridMultilevel"/>
    <w:tmpl w:val="C494FE4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305B6"/>
    <w:multiLevelType w:val="hybridMultilevel"/>
    <w:tmpl w:val="C4241AE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A7B60"/>
    <w:multiLevelType w:val="hybridMultilevel"/>
    <w:tmpl w:val="EC3A150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80D17"/>
    <w:multiLevelType w:val="hybridMultilevel"/>
    <w:tmpl w:val="C686756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C0D86"/>
    <w:multiLevelType w:val="hybridMultilevel"/>
    <w:tmpl w:val="0618356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D61F6"/>
    <w:multiLevelType w:val="hybridMultilevel"/>
    <w:tmpl w:val="CA221E58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24205"/>
    <w:multiLevelType w:val="hybridMultilevel"/>
    <w:tmpl w:val="5D68DD1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87387B"/>
    <w:multiLevelType w:val="hybridMultilevel"/>
    <w:tmpl w:val="CC22E2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00DBF"/>
    <w:multiLevelType w:val="hybridMultilevel"/>
    <w:tmpl w:val="1E68FB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B2F36"/>
    <w:multiLevelType w:val="hybridMultilevel"/>
    <w:tmpl w:val="B502A4F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26F65"/>
    <w:multiLevelType w:val="hybridMultilevel"/>
    <w:tmpl w:val="679412C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AE7AD3"/>
    <w:multiLevelType w:val="hybridMultilevel"/>
    <w:tmpl w:val="A0A0AE9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B1739"/>
    <w:multiLevelType w:val="hybridMultilevel"/>
    <w:tmpl w:val="9CCE2648"/>
    <w:lvl w:ilvl="0" w:tplc="36E6716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F5160"/>
    <w:multiLevelType w:val="hybridMultilevel"/>
    <w:tmpl w:val="3604A17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54EFB"/>
    <w:multiLevelType w:val="hybridMultilevel"/>
    <w:tmpl w:val="7AAA56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A96222"/>
    <w:multiLevelType w:val="hybridMultilevel"/>
    <w:tmpl w:val="84FAE8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E25F7"/>
    <w:multiLevelType w:val="hybridMultilevel"/>
    <w:tmpl w:val="C01812EA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A0440"/>
    <w:multiLevelType w:val="hybridMultilevel"/>
    <w:tmpl w:val="33B628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50312"/>
    <w:multiLevelType w:val="hybridMultilevel"/>
    <w:tmpl w:val="121ADCF0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2B4F06"/>
    <w:multiLevelType w:val="hybridMultilevel"/>
    <w:tmpl w:val="9348D4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82E18"/>
    <w:multiLevelType w:val="hybridMultilevel"/>
    <w:tmpl w:val="BCD4A742"/>
    <w:lvl w:ilvl="0" w:tplc="C5B676C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2"/>
  </w:num>
  <w:num w:numId="5">
    <w:abstractNumId w:val="9"/>
  </w:num>
  <w:num w:numId="6">
    <w:abstractNumId w:val="14"/>
  </w:num>
  <w:num w:numId="7">
    <w:abstractNumId w:val="7"/>
  </w:num>
  <w:num w:numId="8">
    <w:abstractNumId w:val="17"/>
  </w:num>
  <w:num w:numId="9">
    <w:abstractNumId w:val="19"/>
  </w:num>
  <w:num w:numId="10">
    <w:abstractNumId w:val="5"/>
  </w:num>
  <w:num w:numId="11">
    <w:abstractNumId w:val="15"/>
  </w:num>
  <w:num w:numId="12">
    <w:abstractNumId w:val="18"/>
  </w:num>
  <w:num w:numId="13">
    <w:abstractNumId w:val="10"/>
  </w:num>
  <w:num w:numId="14">
    <w:abstractNumId w:val="11"/>
  </w:num>
  <w:num w:numId="15">
    <w:abstractNumId w:val="13"/>
  </w:num>
  <w:num w:numId="16">
    <w:abstractNumId w:val="0"/>
  </w:num>
  <w:num w:numId="17">
    <w:abstractNumId w:val="8"/>
  </w:num>
  <w:num w:numId="18">
    <w:abstractNumId w:val="1"/>
  </w:num>
  <w:num w:numId="19">
    <w:abstractNumId w:val="4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FA"/>
    <w:rsid w:val="00092C4F"/>
    <w:rsid w:val="00263E95"/>
    <w:rsid w:val="002849C8"/>
    <w:rsid w:val="002F643F"/>
    <w:rsid w:val="0055556A"/>
    <w:rsid w:val="007C4762"/>
    <w:rsid w:val="007C6828"/>
    <w:rsid w:val="009016FA"/>
    <w:rsid w:val="0096242A"/>
    <w:rsid w:val="00AF1FA4"/>
    <w:rsid w:val="00B46A8F"/>
    <w:rsid w:val="00CA095F"/>
    <w:rsid w:val="00D96B38"/>
    <w:rsid w:val="00F17421"/>
    <w:rsid w:val="00FD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16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016FA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9016F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1FA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92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2C4F"/>
  </w:style>
  <w:style w:type="paragraph" w:styleId="Pieddepage">
    <w:name w:val="footer"/>
    <w:basedOn w:val="Normal"/>
    <w:link w:val="PieddepageCar"/>
    <w:uiPriority w:val="99"/>
    <w:unhideWhenUsed/>
    <w:rsid w:val="00092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2C4F"/>
  </w:style>
  <w:style w:type="character" w:customStyle="1" w:styleId="api">
    <w:name w:val="api"/>
    <w:basedOn w:val="Policepardfaut"/>
    <w:rsid w:val="007C6828"/>
  </w:style>
  <w:style w:type="character" w:styleId="Lienhypertextesuivivisit">
    <w:name w:val="FollowedHyperlink"/>
    <w:basedOn w:val="Policepardfaut"/>
    <w:uiPriority w:val="99"/>
    <w:semiHidden/>
    <w:unhideWhenUsed/>
    <w:rsid w:val="007C68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16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016FA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9016F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1FA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92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2C4F"/>
  </w:style>
  <w:style w:type="paragraph" w:styleId="Pieddepage">
    <w:name w:val="footer"/>
    <w:basedOn w:val="Normal"/>
    <w:link w:val="PieddepageCar"/>
    <w:uiPriority w:val="99"/>
    <w:unhideWhenUsed/>
    <w:rsid w:val="00092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2C4F"/>
  </w:style>
  <w:style w:type="character" w:customStyle="1" w:styleId="api">
    <w:name w:val="api"/>
    <w:basedOn w:val="Policepardfaut"/>
    <w:rsid w:val="007C6828"/>
  </w:style>
  <w:style w:type="character" w:styleId="Lienhypertextesuivivisit">
    <w:name w:val="FollowedHyperlink"/>
    <w:basedOn w:val="Policepardfaut"/>
    <w:uiPriority w:val="99"/>
    <w:semiHidden/>
    <w:unhideWhenUsed/>
    <w:rsid w:val="007C68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0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Alex-PC2</dc:creator>
  <cp:lastModifiedBy>Artem Tsymbalov</cp:lastModifiedBy>
  <cp:revision>2</cp:revision>
  <cp:lastPrinted>2018-03-08T08:37:00Z</cp:lastPrinted>
  <dcterms:created xsi:type="dcterms:W3CDTF">2018-06-05T13:23:00Z</dcterms:created>
  <dcterms:modified xsi:type="dcterms:W3CDTF">2018-06-05T13:23:00Z</dcterms:modified>
</cp:coreProperties>
</file>